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5700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Кемеровской области - Кузбасс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и науки г. Новокузнецка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37» г. Новокузнецка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Апанаева Л.Л.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2874100)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Новокузнецкий ГО,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570095" w:id="5"/>
    <w:p>
      <w:pPr>
        <w:sectPr>
          <w:pgSz w:w="11906" w:h="16383" w:orient="portrait"/>
        </w:sectPr>
      </w:pPr>
    </w:p>
    <w:bookmarkEnd w:id="5"/>
    <w:bookmarkEnd w:id="0"/>
    <w:bookmarkStart w:name="block-2157010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570101" w:id="8"/>
    <w:p>
      <w:pPr>
        <w:sectPr>
          <w:pgSz w:w="11906" w:h="16383" w:orient="portrait"/>
        </w:sectPr>
      </w:pPr>
    </w:p>
    <w:bookmarkEnd w:id="8"/>
    <w:bookmarkEnd w:id="6"/>
    <w:bookmarkStart w:name="block-2157009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1570098" w:id="12"/>
    <w:p>
      <w:pPr>
        <w:sectPr>
          <w:pgSz w:w="11906" w:h="16383" w:orient="portrait"/>
        </w:sectPr>
      </w:pPr>
    </w:p>
    <w:bookmarkEnd w:id="12"/>
    <w:bookmarkEnd w:id="9"/>
    <w:bookmarkStart w:name="block-2157009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1570099" w:id="18"/>
    <w:p>
      <w:pPr>
        <w:sectPr>
          <w:pgSz w:w="11906" w:h="16383" w:orient="portrait"/>
        </w:sectPr>
      </w:pPr>
    </w:p>
    <w:bookmarkEnd w:id="18"/>
    <w:bookmarkEnd w:id="13"/>
    <w:bookmarkStart w:name="block-2157009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70096" w:id="20"/>
    <w:p>
      <w:pPr>
        <w:sectPr>
          <w:pgSz w:w="16383" w:h="11906" w:orient="landscape"/>
        </w:sectPr>
      </w:pPr>
    </w:p>
    <w:bookmarkEnd w:id="20"/>
    <w:bookmarkEnd w:id="19"/>
    <w:bookmarkStart w:name="block-2157009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70097" w:id="22"/>
    <w:p>
      <w:pPr>
        <w:sectPr>
          <w:pgSz w:w="16383" w:h="11906" w:orient="landscape"/>
        </w:sectPr>
      </w:pPr>
    </w:p>
    <w:bookmarkEnd w:id="22"/>
    <w:bookmarkEnd w:id="21"/>
    <w:bookmarkStart w:name="block-2157010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e88cb5e-42db-4b6d-885a-8f9f47afa774" w:id="27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29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570100" w:id="30"/>
    <w:p>
      <w:pPr>
        <w:sectPr>
          <w:pgSz w:w="11906" w:h="16383" w:orient="portrait"/>
        </w:sectPr>
      </w:pPr>
    </w:p>
    <w:bookmarkEnd w:id="30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